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e2a166" w14:textId="3e2a16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Жанакорганского районного маслихата от 29 декабря 2022 года "О бюджете сельского округа Озгент на 2023-2025 годы" № 351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Жанакорганского районного маслихата Кызылординской области от 1 июня 2023 года № 43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Жанакорганский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Жанакорганского районного маслихата от 29 декабря 2022 года </w:t>
      </w:r>
      <w:r>
        <w:rPr>
          <w:rFonts w:ascii="Times New Roman"/>
          <w:b w:val="false"/>
          <w:i w:val="false"/>
          <w:color w:val="000000"/>
          <w:sz w:val="28"/>
        </w:rPr>
        <w:t>№ 351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сельского округа Озгент на 2023-2025 годы"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сельского округа Озгент на 2023-2025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соответственно, в том числе на 2023 год в следующем объеме: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107 116,6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3 568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103 548,6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107 116,7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-0,1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бюджета- 0,1 тысяч тенге.".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Председаталь Жанакорганского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Г.Сопбеков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Жанакорганского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июня 2023 года № 43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Жанакорганского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2022 года № 351</w:t>
            </w:r>
          </w:p>
        </w:tc>
      </w:tr>
    </w:tbl>
    <w:bookmarkStart w:name="z31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Озгент на 2023 год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107 116,6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103 548,6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103 548,6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103 548,6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107 116,7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 оздравительных и спортивных мероприятии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30 187,6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30 187,6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30 187,6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Остаток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средств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периюда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