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1abc" w14:textId="42b1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№ 354 "О бюджете сельского округа Талап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68 387,0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67 201,0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68 588,2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201,2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354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