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1f6d0" w14:textId="7d1f6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 Жанакорганского района от 26 декабря 2022 года № 327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18 августа 2023 года № 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Жанакорганского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Жанакорганского района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15 712 524,7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3 767 690,0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26 930,0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11 917 266,7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15 843 383,8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408 700,0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616 154,0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–207 454,0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- 539 559,1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- 539 559,1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фвгуста 2023 года 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327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15 712 524,7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11 917 266,7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11 904 068,4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11 904 068,4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15 843 383,8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2 826 100,2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2 362 115,7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2 186 469,1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2 212 135,2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877 934,7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775 801,2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спорта и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2 962 586,6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2 962 586,6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2 889 102,6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335 452,5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2 751 969,6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2 751 969,6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- 539 559,1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дефицита(использованиепрофицита)бюджета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539 559,1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277 065,9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277 065,9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277 065,9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