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d81c" w14:textId="27fd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339 "О бюджете сельского округа Кейден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августа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Кейден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Кейден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–92 415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4 371тысяч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87 514тысяч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92 718.1тысяч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303,1 тысяч тенге;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 2023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339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