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a9e9d" w14:textId="9aa9e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Жанакорганского района от 29 декабря 2022 года № 348 "О бюджете сельского округа Кыркенсе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31 августа 2023 года № 79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Жанакорганского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Жанакорганского района от 29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348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Кыркенсе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Кыркенсе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234 819,7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6066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548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228 205,7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235 182,6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- 362,9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362,9 тысяч тенге.".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указанного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Жанакорганского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Жанакорганского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августа 2023 года № 79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Жанакорганского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348</w:t>
            </w:r>
          </w:p>
        </w:tc>
      </w:tr>
    </w:tbl>
    <w:bookmarkStart w:name="z3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Кыркенсе на 2023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234 819,7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сдачи в аренду имущества, находящегося в собственности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228 205,7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228 205,7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228 205,7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235 182,6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городах, селах, поселках, сельких округах районного 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"Реализация мероприятий по социальной и инженерной инфраструктуре в сельских населенных пунктах в рамках проекта "Ауыл-Ел 6eciri"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