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d864" w14:textId="9b4d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Жанакорганского района от 29 декабря 2022 года № 349 "О бюджете сельского округа Машбек Налибаев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31 августа 2023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Жанакорганского района от 29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Машбек Налибаева"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Машбек Налибаева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109 313,9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3578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поступления- 0 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105 735,9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109 599,6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- 285,7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285,7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указонному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маслихата Жанакорганского района       Г.Сопбеков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349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Машбек Налибаев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105 735,9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государственный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39 234,9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связь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на улицах поселка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социаоьной и инженерной инфрастуктуре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Остаток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