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9766" w14:textId="d619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355 "О бюджете сельского округа Томенарык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августа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Томенарык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Томенарык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–104 465,9тысяч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95567,9тысяч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111779,2тысяч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-7 313,3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7 313,3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