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fdd8" w14:textId="70bfd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Жанакорганского района от 29 декабря 2022 года № 340 "О бюджете сельского округа Келинтобе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 декабря 2023 года № 117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Жанакорганского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Жанакорганского района от 29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Келинтобе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Келинтобе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224 955,4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7 985,0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216 970,4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225 129,9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-174,5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174,5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2023 года № 117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340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Келинтобе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224 955,4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216 970,4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216 970,4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216 970,4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225 129,9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55 727,7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55 727,7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55 727,7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учреждения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подведомственного учреждения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19 625,6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текущий ремонт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населенных пунктов в рамках проекта "Колыбель села"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