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24d0" w14:textId="e542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342 "О бюджете сельского округа Кандоз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декабря 2023 года № 119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Кандоз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Кандоз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110 631,8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2 816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107 815,8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111 789,4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-1 157,6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-1 157,6 тысяч тенге. 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342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Қандөз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Неиспользуемые 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