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20eaa" w14:textId="e020e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Жанакорганского района от 29 декабря 2022 года № 344 "О бюджете сельского округа Кожакент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1 декабря 2023 года № 121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Жанакорганского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Жанакорганского района от 29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344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Кожакент на 2023 - 2025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Кожакент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в том числе на 2023 год в следующем обьеме: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145 680,4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8 653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137 027,4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147 267,4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-1 587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- 1 587 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указанного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Жанакорганского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декабря 023 года № 121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344</w:t>
            </w:r>
          </w:p>
        </w:tc>
      </w:tr>
    </w:tbl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Кожакент на 2023 годы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145 680,4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137 027,4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137 027,4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137 027,4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147 267,4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45 936,2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45 936,2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физкультурно-оздравительных и спортивных мероприятии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37 999,2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37 999,2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35 499,2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