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7058" w14:textId="f727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№ 350 от 29 декабря 2022 года "О бюджете сельского округа Манап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Манап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Манап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99 154,2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97 234,2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99 251,5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 350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