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7c6f" w14:textId="1287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29 декабря 2022 года № 355 "О бюджете сельского округа Томенарык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декабря 2023 года № 132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Жанакорганского района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Томенарык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Томенарык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–109 855,9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100957,9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117169,2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-7 313,3 тысяч тенге 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7 313,3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указанного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 № 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355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Томенарык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