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f865e" w14:textId="26f86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Аққорған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29 декабря 2023 года № 147.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маслихат Жанакорганского района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Аккорган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следующем объеме:</w:t>
      </w:r>
    </w:p>
    <w:bookmarkStart w:name="z3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219 723,0 тысяч тенге, в том числе:</w:t>
      </w:r>
    </w:p>
    <w:bookmarkEnd w:id="1"/>
    <w:bookmarkStart w:name="z3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-12 240,0 тысяч тенге;</w:t>
      </w:r>
    </w:p>
    <w:bookmarkEnd w:id="2"/>
    <w:bookmarkStart w:name="z4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ненологовые поступления -250,0 тысяч тенге;</w:t>
      </w:r>
    </w:p>
    <w:bookmarkEnd w:id="3"/>
    <w:bookmarkStart w:name="z4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4"/>
    <w:bookmarkStart w:name="z4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207 233,0 тысяч тенге;</w:t>
      </w:r>
    </w:p>
    <w:bookmarkEnd w:id="5"/>
    <w:bookmarkStart w:name="z4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- 220 966,6 тысяч тенге;</w:t>
      </w:r>
    </w:p>
    <w:bookmarkEnd w:id="6"/>
    <w:bookmarkStart w:name="z4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7"/>
    <w:bookmarkStart w:name="z4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4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4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0"/>
    <w:bookmarkStart w:name="z4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4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финансовых активов государства – 0;</w:t>
      </w:r>
    </w:p>
    <w:bookmarkEnd w:id="12"/>
    <w:bookmarkStart w:name="z5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–-1 243,6 тысяч теңге;</w:t>
      </w:r>
    </w:p>
    <w:bookmarkEnd w:id="13"/>
    <w:bookmarkStart w:name="z5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1 243,6 тысяч тенге.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Жанакорганского районного маслихата Кызылординской области от 11.04.2024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субвенций за 2024 год передаваемый из районного бюджета в бюджет сельского округа 113 076 тысяч тенге.".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Жанакорганского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147</w:t>
            </w:r>
          </w:p>
        </w:tc>
      </w:tr>
    </w:tbl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Аккорган на 2024 годы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Жанакорганского районного маслихата Кызылординской области от 11.04.2024 </w:t>
      </w:r>
      <w:r>
        <w:rPr>
          <w:rFonts w:ascii="Times New Roman"/>
          <w:b w:val="false"/>
          <w:i w:val="false"/>
          <w:color w:val="ff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219 723,0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государоственной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207 233,0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220966,6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124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-1 243,6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Оостатки бюджетных средств на конец отчетного периюда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147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Аккорган на 2025 годы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государоственной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неиспользованных) целевых переводов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2024 года № 147</w:t>
            </w:r>
          </w:p>
        </w:tc>
      </w:tr>
    </w:tbl>
    <w:bookmarkStart w:name="z3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Аккорган на 2026 годы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государоственной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неиспользованных) целевых переводов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