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9e50d" w14:textId="449e5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к постановление акимата Жанакорганского района от 15 декабря 2022 года № 836 "Об утверждении Методики оценки деятельности административных государственных служащих корпуса "Б" местных исполнительных органов Жанакорганского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Жанакорганского районного акимата Кызылординской области от 17 апреля 2023 года № 157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акимат Жанакорганского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Жанакорганского района от 15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оценки деятельности административных государственных служащих корпуса "Б" местных исполнительных органов Жанакорганского района"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утвердить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Жанакорганского района.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Жанакорганского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Тлеумбетов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Жанакорганского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"17" апреля 2023 года № 157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Жанакорганского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"15" декабря 2022 года № 836</w:t>
            </w:r>
          </w:p>
        </w:tc>
      </w:tr>
    </w:tbl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местных исполнительных органов Жанакорганского района</w:t>
      </w:r>
    </w:p>
    <w:bookmarkEnd w:id="4"/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типовая методика оценки деятельности административных государственных служащих корпуса "Б"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(далее – Закон) и определяет типовой порядок оценки деятельности административных государственных служащих корпуса "Б".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используемые понятия в настоящей Методике: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административный государственный служащий корпуса "Б" категорий А-1, B-1, В-3 (руководители самостоятельных структурных подразделений), C-1, С-3 (руководители самостоятельных структурных подразделений), D-1, D-3 (руководители структурных подразделений), C-O-1, D-O-1, D-R-1, C-R-1, Е-1, Е-2, E-R-1;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подразделения/государственного органа или служащий корпуса "Б";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служащего.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не проводится в случаях, если срок пребывания оцениваемого служащего на конкретной должности в оцениваемом периоде составляет менее трех месяцев.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 проводится в течение пяти рабочих дней после выхода на работу, оценка по методу ранжирования и/или 360 проводится без его участия в установленные пунктом 5 сроки.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служащих, уволенных из государственного органа до окончания оцениваемого периода, проводится без их участия в установленные пунктом 5 сроки.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понижению в государственной должности либо увольнению.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службой управления персоналом либо в случае ее отсутствия –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персоналом), в том числе посредством информационной системы.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 посредством информационной системы и/или интранет - портала государственных органов либо системы электронного документооборота.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кодекса Республики Казахстан.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Законом Республики Казахстан "О доступе к информации".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Руководители службы управления персоналом обеспечивают: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55"/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bookmarkEnd w:id="56"/>
    <w:bookmarkStart w:name="z69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подразделения/государственного органа по достижению КЦИ</w:t>
      </w:r>
    </w:p>
    <w:bookmarkEnd w:id="57"/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bookmarkEnd w:id="58"/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приложению 1 к настоящей Методике.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2"/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пункте 5.</w:t>
      </w:r>
    </w:p>
    <w:bookmarkEnd w:id="63"/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служба управления персоналом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пункту 5 настоящей Методики.</w:t>
      </w:r>
    </w:p>
    <w:bookmarkEnd w:id="64"/>
    <w:bookmarkStart w:name="z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65"/>
    <w:bookmarkStart w:name="z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66"/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67"/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68"/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69"/>
    <w:bookmarkStart w:name="z8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0"/>
    <w:bookmarkStart w:name="z8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bookmarkEnd w:id="71"/>
    <w:bookmarkStart w:name="z8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2"/>
    <w:bookmarkStart w:name="z8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73"/>
    <w:bookmarkStart w:name="z8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bookmarkEnd w:id="74"/>
    <w:bookmarkStart w:name="z8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приложению 2 к настоящей Методике.</w:t>
      </w:r>
    </w:p>
    <w:bookmarkEnd w:id="75"/>
    <w:bookmarkStart w:name="z8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приложению 3 к настоящей Методике.</w:t>
      </w:r>
    </w:p>
    <w:bookmarkEnd w:id="76"/>
    <w:bookmarkStart w:name="z89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77"/>
    <w:bookmarkStart w:name="z9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78"/>
    <w:bookmarkStart w:name="z9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приложению 4 к настоящей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79"/>
    <w:bookmarkStart w:name="z9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0"/>
    <w:bookmarkStart w:name="z9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81"/>
    <w:bookmarkStart w:name="z9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Оценивающим лицом выставляются оценки (от 0 до 5-ти) в соответствующей графе оценочного листа по форме согласно приложению 4 к настоящей Методике.</w:t>
      </w:r>
    </w:p>
    <w:bookmarkEnd w:id="82"/>
    <w:bookmarkStart w:name="z9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End w:id="83"/>
    <w:bookmarkStart w:name="z9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4"/>
    <w:bookmarkStart w:name="z9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85"/>
    <w:bookmarkStart w:name="z9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86"/>
    <w:bookmarkStart w:name="z9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87"/>
    <w:bookmarkStart w:name="z10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88"/>
    <w:bookmarkStart w:name="z101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89"/>
    <w:bookmarkStart w:name="z10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90"/>
    <w:bookmarkStart w:name="z10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Руководители структурных подразделений (государственного органа) проходят оценку методом 360 по форме, согласно приложению 5 к настоящей Методике, служащие корпуса "Б" по форме, согласно приложению 6 к настоящей Методике.</w:t>
      </w:r>
    </w:p>
    <w:bookmarkEnd w:id="91"/>
    <w:bookmarkStart w:name="z10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92"/>
    <w:bookmarkStart w:name="z1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bookmarkEnd w:id="93"/>
    <w:bookmarkStart w:name="z10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94"/>
    <w:bookmarkStart w:name="z10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95"/>
    <w:bookmarkStart w:name="z10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96"/>
    <w:bookmarkStart w:name="z10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97"/>
    <w:bookmarkStart w:name="z1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98"/>
    <w:bookmarkStart w:name="z11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99"/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0"/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1"/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05"/>
    <w:bookmarkStart w:name="z11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06"/>
    <w:bookmarkStart w:name="z11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7"/>
    <w:bookmarkStart w:name="z12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8"/>
    <w:bookmarkStart w:name="z12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9"/>
    <w:bookmarkStart w:name="z12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0"/>
    <w:bookmarkStart w:name="z12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1"/>
    <w:bookmarkStart w:name="z12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2"/>
    <w:bookmarkStart w:name="z12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3"/>
    <w:bookmarkStart w:name="z12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14"/>
    <w:bookmarkStart w:name="z12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115"/>
    <w:bookmarkStart w:name="z12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16"/>
    <w:bookmarkStart w:name="z12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17"/>
    <w:bookmarkStart w:name="z13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18"/>
    <w:bookmarkStart w:name="z13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19"/>
    <w:bookmarkStart w:name="z13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20"/>
    <w:bookmarkStart w:name="z13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приложениям 7 и 8 настоящей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121"/>
    <w:bookmarkStart w:name="z134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22"/>
    <w:bookmarkStart w:name="z13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пункте 13 настоящей Методики.</w:t>
      </w:r>
    </w:p>
    <w:bookmarkEnd w:id="123"/>
    <w:bookmarkStart w:name="z13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24"/>
    <w:bookmarkStart w:name="z13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Калибровочная сессия проводится в течение десяти рабочих дней со дня обращения служащего в порядке, предусмотренном в пункте 13 настоящей Методики.</w:t>
      </w:r>
    </w:p>
    <w:bookmarkEnd w:id="125"/>
    <w:bookmarkStart w:name="z13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организовывает деятельность калибровочной сессии.</w:t>
      </w:r>
    </w:p>
    <w:bookmarkEnd w:id="126"/>
    <w:bookmarkStart w:name="z13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127"/>
    <w:bookmarkStart w:name="z14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28"/>
    <w:bookmarkStart w:name="z14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29"/>
    <w:bookmarkStart w:name="z14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0"/>
    <w:bookmarkStart w:name="z14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1"/>
    <w:bookmarkStart w:name="z14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2"/>
    <w:bookmarkStart w:name="z14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3"/>
    <w:bookmarkStart w:name="z14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34"/>
    <w:bookmarkStart w:name="z14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35"/>
    <w:bookmarkStart w:name="z14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 Вышестоящий руководитель ___________________________ (фамилия, инициалы) дата _______________________ подпись ______________________</w:t>
            </w:r>
          </w:p>
        </w:tc>
      </w:tr>
    </w:tbl>
    <w:bookmarkStart w:name="z155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руководителя структурного подразделения (государственного органа)</w:t>
      </w:r>
    </w:p>
    <w:bookmarkEnd w:id="137"/>
    <w:bookmarkStart w:name="z15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 год (период, на который составляется индивидуальный план) Фамилия, имя, отчество (при его наличии) служащего: ______________________ Должность служащего: _________________________________________________ Наименование структурного подразделения служащего:___________________________________________</w:t>
      </w:r>
    </w:p>
    <w:bookmarkEnd w:id="1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Наи-мено-вание КЦИ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пока-зателя согла-шения служа-щего корпуса "А" либо доку-мента системы госу-дарстве-нного плани-рования вытекает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изме-рения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достижения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Примечание: ожидаемое положительное изменение от достижения ключевого целевого индикатора.</w:t>
      </w:r>
    </w:p>
    <w:bookmarkEnd w:id="1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4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bookmarkEnd w:id="140"/>
    <w:bookmarkStart w:name="z16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 (Ф.И.О., должность оцениваемого лица) _________________________________________________ (оцениваемый период)</w:t>
      </w:r>
    </w:p>
    <w:bookmarkEnd w:id="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Наиме-нование КЦИ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изме-рения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КЦИ в процентах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оценка: _______________________________ сумма оценок по КЦИ деленная на количество КЦИ Результат оценки: ____________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 Результат оценки служащему выставляется исходя из итоговой оценки</w:t>
      </w:r>
    </w:p>
    <w:bookmarkEnd w:id="143"/>
    <w:bookmarkStart w:name="z16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Оцениваемое лицо Оценивающее лицо __________________________________ _______________________________ (фамилия, инициалы) (фамилия, инициалы) дата ______________________________ дата ___________________________ подпись __________________________ подпись ________________________</w:t>
      </w:r>
    </w:p>
    <w:bookmarkEnd w:id="1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75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определения допустимой оценки в зависимости от процента реализации ключевого целевого индикатора</w:t>
      </w:r>
    </w:p>
    <w:bookmarkEnd w:id="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ключевого целевого индикатора в процентах и параметров ранжирования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допустимой оценки*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и выше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95-99,99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4,75-4,99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4,5-4,74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85-89,99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4,25-4,49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80-84,99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4-4,24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75-79,99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3,75-3,99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70-74,99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3,5-3,74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65-69,99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3,25-3,49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60-64,99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55-59,99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2,75-2,99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2,5-2,74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45-49,99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2,25-2,49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40-44,49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1,75-1,99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1,25-1,49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0,75-0,99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0,5-0,74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0,25-0,49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0-0,24</w:t>
            </w:r>
          </w:p>
        </w:tc>
      </w:tr>
    </w:tbl>
    <w:bookmarkStart w:name="z176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Оценка определяется в зависимости от процента реализации ключевого целевого индикатора. При этом в допустимом диапазоне оценивающее лицо выставляет оценку по своему усмотрению.</w:t>
      </w:r>
    </w:p>
    <w:bookmarkEnd w:id="1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83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по методу ранжирования</w:t>
      </w:r>
    </w:p>
    <w:bookmarkEnd w:id="147"/>
    <w:bookmarkStart w:name="z18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 Ф.И.О. оценивающего служащего (руководителя структурного подразделения/государственного органа) __________________________ В целях оценки деятельности административных государственных служащих корпуса "Б" (далее – оценка) предлагаем Вам оценить своих коллег методом ранжирования по 5-балльной шкале. Оценки необходимо выставлять объективно, без личных симпатий/антипатий.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1 до 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Качество выполнения функциональных обязанностей*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обоснованных замечаний, возвратов, жалоб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Соблюдение сроков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нарушения сроков исполнения документов, поручений,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Самостоятельность и инициативность.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служащего выполнять функциональные обязанности с высокой долей самостоятельности. Инициирование проработанных подходов, предложений, направленных на улучшение сферы деятельности государственного органа. Активность и участие в решении задач государственного органа.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Соблюдение трудовой дисциплины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опозданий, преждевременного выхода с работы без уважительной причины, отсутствие дисциплинарных взысканий и нарушений служебной этики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8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расчета средней итоговой оценки необходимо сумму выставленных оценок разделить на количество оцениваемых параметров. Результат оценки: ____________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 Результат оценки служащему выставляется исходя из средней итоговой оценки Обоснование к выставленной оценке ___________________</w:t>
      </w:r>
    </w:p>
    <w:bookmarkEnd w:id="1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93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руководителей структурных подразделений методом 360</w:t>
      </w:r>
    </w:p>
    <w:bookmarkEnd w:id="151"/>
    <w:bookmarkStart w:name="z19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_____________________________ Уважаемый респондент! В целях оценки деятельности административных государственных служащих корпуса "Б" (далее – оценка) предлагаем Вам оценить своих коллег методом 360.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 Данный метод поможет Вашему коллеге лучше понять свои сильные и слабые стороны, увидеть потенциал дальнейшего роста и развития.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 Оценки необходимо выставлять объективно, без личных симпатий/антипатий. Анонимность и конфиденциальность гарантируется.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Никогда не бывает пристрастным к людям, всегда умеет избегать личных симпатий и антипатий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определять и учитывать индивидуальность подчиненного при взаимодействии и мотивации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вдохновлять и мотивировать команду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энтузиазм и талант, веру в свои собственные убеждения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Харизматичен, использует силу своей личности для того, чтобы мотивировать подчиненных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Настроен мотивировать персонал, грамотно выбирает соотношение поощрения и порицания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лидерским качествам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со структурными подразделениями государственного органа реализует планы и достигает общих результатов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эффективные меры для своевременного реагирования на изменения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на личном примере стремление к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Инициирует проекты для совершенствования деятельности государственного органа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инициативности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9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 компетенция не проявляется; компетенция проявляется редко; компетенция проявляется примерно в половине случаев; компетенция проявляется в большинстве случаев; компетенция проявляется всегда.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1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02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служащих корпуса "Б" методом 360</w:t>
      </w:r>
    </w:p>
    <w:bookmarkEnd w:id="154"/>
    <w:bookmarkStart w:name="z20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______________________________________ Уважаемый респондент! В целях оценки деятельности административных государственных служащих корпуса "Б" (далее – оценка) предлагаем Вам оценить своих коллег методом 360 градусов.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 Данный метод поможет Вашему коллеге лучше понять свои сильные и слабые стороны, увидеть потенциал дальнейшего роста и развития.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 Оценки необходимо выставлять объективно, без личных симпатий/антипатий. Анонимность и конфиденциальность гарантируется.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bookmarkEnd w:id="1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 компетенция не проявляется; компетенция проявляется редко; компетенция проявляется примерно в половине случаев; компетенция проявляется в большинстве случаев; компетенция проявляется всегда.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1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11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(для руководителей структурных подразделений)</w:t>
      </w:r>
    </w:p>
    <w:bookmarkEnd w:id="157"/>
    <w:bookmarkStart w:name="z21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</w:t>
      </w:r>
    </w:p>
    <w:bookmarkEnd w:id="1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компетенциям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</w:t>
            </w:r>
          </w:p>
          <w:bookmarkEnd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</w:t>
            </w:r>
          </w:p>
          <w:bookmarkEnd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1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деления на количество респондентов (кроме самооценки). Результаты оценки: _______________________________</w:t>
      </w:r>
    </w:p>
    <w:bookmarkEnd w:id="1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22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(для служащих корпуса "Б")</w:t>
      </w:r>
    </w:p>
    <w:bookmarkEnd w:id="162"/>
    <w:bookmarkStart w:name="z223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</w:t>
      </w:r>
    </w:p>
    <w:bookmarkEnd w:id="1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каждой компетенции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25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деление на количество респондентов (кроме самооценки). Результаты оценки: ______________________________</w:t>
      </w:r>
    </w:p>
    <w:bookmarkEnd w:id="16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