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c82b2" w14:textId="c0c82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Кожакент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29 декабря 2023 года № 158.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маслихат Жанакорганского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Кожакент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следующем объеме:</w:t>
      </w:r>
    </w:p>
    <w:bookmarkEnd w:id="1"/>
    <w:bookmarkStart w:name="z3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169 400,0 тысяч тенге, в том числе:</w:t>
      </w:r>
    </w:p>
    <w:bookmarkEnd w:id="2"/>
    <w:bookmarkStart w:name="z3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9 998,0 тысяч тенге;</w:t>
      </w:r>
    </w:p>
    <w:bookmarkEnd w:id="3"/>
    <w:bookmarkStart w:name="z3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3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bookmarkEnd w:id="5"/>
    <w:bookmarkStart w:name="z3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159 402,0 тысяч тенге;</w:t>
      </w:r>
    </w:p>
    <w:bookmarkEnd w:id="6"/>
    <w:bookmarkStart w:name="z4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177 032,4 тысяч тенге;</w:t>
      </w:r>
    </w:p>
    <w:bookmarkEnd w:id="7"/>
    <w:bookmarkStart w:name="z4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4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4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4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4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4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4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-7 632,4 тысяч тенге;</w:t>
      </w:r>
    </w:p>
    <w:bookmarkEnd w:id="14"/>
    <w:bookmarkStart w:name="z4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бюджета- 7 632,4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Жанакорганского районного маслихата Кызылординской области от 11.04.2024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за 2024 год передаваемый из районного бюджета в бюджет сельского округа 80 574 тысяч тенге.".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Жанакорганского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158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Бюджете сельского округа Кожакент на 2024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Жанакорганского районного маслихата Кызылординской области от 11.04.2024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159 402,0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177 032,4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-7 632,4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158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Бюджете сельского округа Кожакент на 2025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158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Бюджете сельского округа Кожакент на 2026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