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71d9" w14:textId="0d67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Кожамберди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Кожамберди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85 980,0 тысяч тенге, в том числе:</w:t>
      </w:r>
    </w:p>
    <w:bookmarkEnd w:id="1"/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2 949,0 тысяч тенге;</w:t>
      </w:r>
    </w:p>
    <w:bookmarkEnd w:id="2"/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650,0 тысяч тенге ;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82 381,0 тысяч тенге;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85 980,1 тысяч тенге;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Решение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2024 год передаваемый из районного бюджета в бюджет сельского округа 62 888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159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Решение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на конец отчетного периода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159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159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