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deca" w14:textId="ae3d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Кыркенсе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Кыркенсе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159 135,0 тысяч тенге, в том числе:</w:t>
      </w:r>
    </w:p>
    <w:bookmarkEnd w:id="1"/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7 814,0 тысяч тенге;</w:t>
      </w:r>
    </w:p>
    <w:bookmarkEnd w:id="2"/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600,0 тысяч тенге;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150 621,0 тысяч тенге;</w:t>
      </w:r>
    </w:p>
    <w:bookmarkEnd w:id="5"/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166 827,4 тысяч тенге;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-7 692,4 тысяч тенге;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7 692,4 тысяч тенге;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2024 год передаваемый из районного бюджета в бюджет сельского округа 68 158,00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 № 163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Остаткок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 № 163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каиптала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69 552,0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2023г № 163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каиптала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