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9ad55" w14:textId="489ad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сельского округа Машбек Налибаева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29 декабря 2023 года № 165.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Жанакорганского района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Машбек Налибаева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следующем объеме</w:t>
      </w:r>
    </w:p>
    <w:bookmarkStart w:name="z3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194 184,0 тысяч тенге,в том числе:</w:t>
      </w:r>
    </w:p>
    <w:bookmarkEnd w:id="1"/>
    <w:bookmarkStart w:name="z3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3 666,0 тысяч тенге;</w:t>
      </w:r>
    </w:p>
    <w:bookmarkEnd w:id="2"/>
    <w:bookmarkStart w:name="z3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поступления- 0;</w:t>
      </w:r>
    </w:p>
    <w:bookmarkEnd w:id="3"/>
    <w:bookmarkStart w:name="z3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4"/>
    <w:bookmarkStart w:name="z3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190 518,0 тысяч тенге;</w:t>
      </w:r>
    </w:p>
    <w:bookmarkEnd w:id="5"/>
    <w:bookmarkStart w:name="z4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196 762,0 тысяч тенге;</w:t>
      </w:r>
    </w:p>
    <w:bookmarkEnd w:id="6"/>
    <w:bookmarkStart w:name="z4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7"/>
    <w:bookmarkStart w:name="z4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8"/>
    <w:bookmarkStart w:name="z4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4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0"/>
    <w:bookmarkStart w:name="z4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1"/>
    <w:bookmarkStart w:name="z4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4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- 2 578,0 тысяч тенге;</w:t>
      </w:r>
    </w:p>
    <w:bookmarkEnd w:id="13"/>
    <w:bookmarkStart w:name="z4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2 578,0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Жанакорганского районного маслихата Кызылординской области от 11.04.2024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2.Объем субвенций за 2024 год передаваемый из районного бюджета в бюджет селского округа 66 624,0 тысяч тенге.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Жанакорганского райцона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165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Машбек Налибаева на 2024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Жанакорганского районного маслихата Кызылординской области от 11.04.2024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в городах, селах, поселках, сельких округах районного значения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Бюджетная ссуда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Баланс транзакций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(избыток)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165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Машбек Налибаева на 2025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Бюджетная ссуда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Баланс транзакций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(избыток)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165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Машбек Налибаева на 2026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Бюджетная ссуда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Баланс транзакций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(избыток)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