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971a3" w14:textId="ed971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Талап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Жанакорганского районного маслихата Кызылординской области от 29 декабря 2023 года № 169.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кодекса Республики Казахстан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Казахстан", маслихат Жанакорганского района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Талап на 2024-2026 года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следуюшем объеме: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121 971,0 тысяч тенге, в том числе: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1 804,0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120 167,0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121 971,0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Жанакорганского районного маслихата Кызылординской области от 11.04.2024 </w:t>
      </w:r>
      <w:r>
        <w:rPr>
          <w:rFonts w:ascii="Times New Roman"/>
          <w:b w:val="false"/>
          <w:i w:val="false"/>
          <w:color w:val="000000"/>
          <w:sz w:val="28"/>
        </w:rPr>
        <w:t>№ 204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Обьем субвенций за 2024 год передаваемый из районного бюджета в бюджет сельского округа 68 651 тыс тенге.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3.Настоящее решение вводится в действие с 1 января 2024 года.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Жанакорганского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Сопбеков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Жанакорганского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 № 169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Талап на 2024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Жанакорганского районного маслихата Кызылординской области от 11.04.2024 </w:t>
      </w:r>
      <w:r>
        <w:rPr>
          <w:rFonts w:ascii="Times New Roman"/>
          <w:b w:val="false"/>
          <w:i w:val="false"/>
          <w:color w:val="ff0000"/>
          <w:sz w:val="28"/>
        </w:rPr>
        <w:t>№ 204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121 971,0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оказываемые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использования природных и прочих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120 167,0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120 167,0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120 167,0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121 971,0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38 501,0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38 501,0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21 498,0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21 213,0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Жанакорганского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декбря 2023 года № 169</w:t>
            </w:r>
          </w:p>
        </w:tc>
      </w:tr>
    </w:tbl>
    <w:bookmarkStart w:name="z30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Талап на 2025 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оказываемые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использования природных и прочих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Жанакорганского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 № 169</w:t>
            </w:r>
          </w:p>
        </w:tc>
      </w:tr>
    </w:tbl>
    <w:bookmarkStart w:name="z34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Талап на 2026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оказываемые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использования природных и прочих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