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da27" w14:textId="ff6d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тарифа на регулярные автомобильные перевозки пассажиров и багажа в Жанакорганском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15 августа 2023 года № 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и приказом Министра транспорта и коммуникаций Республики Казахстан "Об утверждении методики расчета тарифов на оказание услуг по перевозке пассажиров и багажа по регулярным маршрутам" от 13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министерстве Юстиции Республики Казахстан 16 ноября 2011 года № 7297) акимат Жанакорганского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тарифы на регулярные автомобильные перевозки пассажиров и багажа в Жанакорганском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Жанакорганского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Г. Сопбеков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"15" августа 2023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августа 2023 года № 273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регулярные автомобильные перевозки пассажиров и багажа в Жанакорганском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на регулярные автомобильные перевозки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цена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Куттыкожа- поселок Шалкия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–Билибай- село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–Жанарык- село Абдигаппар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–Тугискен –Келинтобе – Каратобе – село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 село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–Кыраш- село Косүйенки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–Суттикудык –Кожамберди – село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Коргантогай – Саяжай (внутрипоселковый)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Жанауыл – МАИ бекети (внутрипоселковый)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Алтынсарин – Ипподром (внутрипоселковый)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поселка Жанакорган (для детей до 7- 15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