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ea8a1" w14:textId="47ea8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Назначение общественного сервитута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Суттикудык Жанакорганского района Кызылординской области от 30 января 2023 года N 3-Ш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"Земельный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и письма-сообщения коммунального государственного учреждения "Отдел жилищно-коммунального хозяйства, пассажирского транспорта и автомобильных дорог Жанакорганского района" от 27 января 2023 года № 02-7/49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проекту строительства инженерно-коммуникационной инфраструктуры (электрических сетей) жилищного хозяйства в селе Суттикудык Кызылординской области, Жанакорганского района, Суттикудыкского сельского округа земельные участки переданы в коммунальное государственное учреждение "Отдел жилищно-коммунального хозяйства, пассажирского транспорта и автомобильных дорог Жанакорганского района" (городов, сел и сельских поселений) земли, без изъятия ее у собственников и землепользователей, установить общественный сервитут сроком на (пять) лет до 26 января 2028 года на земельный участок общей площадью 8,1452 га на 18 улицах, расположенных в селе Суттикудык Суттикудыкского сельского округа.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Использование земельных участков по проекту строительства инженерно-коммуникационной инфраструктуры (линии электропередачи) жилого сектора в Суттикудыкском сельском округе Кызылординской области, Жанакорганском районе, селе Суттикудык соответствует требованиям законодательства Республики Казахстан при эксплуатации и восстановлении поврежденные участки после операции..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Коммунальное государственное учреждение "Отдел земельных отношений Жанакорганского района" обеспечить принятие иных мер, вытекающих из настоящего решения.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его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Суттикудыкского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Суттикудыкского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"30" январь 20203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3-Р в дополнение к решению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улиц, на которых осуществлятся строительство инжерно-коммуникационной инфраструктуры жилищного хозяйства (электрических сетей ) в Суттикудыкском сельском округе.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Названия улиц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Конаев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Жандарбеков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Аманжолов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Аралбаев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Ы. Алтынсарин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Иманов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Исакулы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Кунанбаев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Исламов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Молдагулова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Торгаев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Торгаев 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Танатаров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Маметова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Кожанов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Макатаев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Сапарбеков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Бектибаев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