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6a758" w14:textId="c06a7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переименрвавании парка "Ардагерлер" Суттикудыкского сельского округа, село Суттикудык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Суттикудык Жанакорганского района Кызылординской области от 8 декабря 2023 года N 26-ш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с учетом мнения населения села Суттикудык и на основании заключения областной ономастической комиссии от 18 августа 2022 года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парк "Ардагерлер" села Суттикудык, сельского округа Суттикудык на имя Даниша Карабалаева.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Абуов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