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bb8d" w14:textId="2b3b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12 мая 2023 года №31 "О внесении изменений в решение Сырдарьинского районного маслихата от 22 декабря 2022 года №185 "О бюджетах поселка и сельских округов Сырдарьинского районана 2023- 2025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12 мая 2023 года № 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Сырдарьинский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поселка и сельских округов Сырдарьинского района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Теренозек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909530,5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30073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876257,5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909532,1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1,6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сельского округа Айдарлы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125023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3239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393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121391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125024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сельского округа Акжарма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102863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5827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96911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113036,7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- 10173,7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10173,7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10173,7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Амангельды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121344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4082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117037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121344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сельского округа Аскара Токмаганбетова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89410 тысяч тенге, в том числе: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2765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254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86391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89410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Бесарык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97759 тысяч тенге, в том числе: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5449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92210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97759,1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сельского округа Жетиколь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71351 тысяч тенге, в том числе: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766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70535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71351,1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сельского округа Инкардария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84923 тысяч тенге, в том числе: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1239 тысяч тенге;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83384 тысяч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84924,5 тысяч тенге;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-1,5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1,5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1,5 тысяч тенге.";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сельского округа Калжан ахун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90688 тысяч тенге, в том числе: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1417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89121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90744,9 тысяч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- 56,9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56,9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56,9 тысяч тенге.";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сельского округа Когалыколь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113095 тысяч тенге, в том числе: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5240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107665 тысяч тенге;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113095,1тысяч тенге;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Наги Ильясов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115073 тысяч тенге, в том числе: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2843 тысяч тенге;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112090 тысяч тенге;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115101,6 тысяч тенге;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- 28,6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28,6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28,6 тысяч тенге.";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сельского округа Сакен Сейфуллина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90750 тысяч тенге, в том числе: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3188 тысяч тенге;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87212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90750,6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- 0,6 тысяч тенге;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0,6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0,6 тысяч тенге.";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Шаган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125608 тысяч тенге, в том числе: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7014 тысяч тенге;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118594 тысяч тенге;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125608,2 тысяч тенге;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- 0,2 тысяч тенге;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тенге;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0,2 тысяч тенге.";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Ширкейли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119030 тысяч тенге, в том числе: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4293 тысяч тенге;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114467 тысяч тенге;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119030 тысяч тенге;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185</w:t>
            </w:r>
          </w:p>
        </w:tc>
      </w:tr>
    </w:tbl>
    <w:bookmarkStart w:name="z262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2023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6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2023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6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2023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7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2023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7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2023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77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2023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8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2023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8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Инкардария на 2023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8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2023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8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2023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92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Ильясова на 2023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95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2023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29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2023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№185</w:t>
            </w:r>
          </w:p>
        </w:tc>
      </w:tr>
    </w:tbl>
    <w:bookmarkStart w:name="z301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2023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