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d0de" w14:textId="0e6d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25 декабря 2023 года № 69.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Сырдарьинский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Start w:name="z8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10040542,9 тысяч тенге, в том числе:</w:t>
      </w:r>
    </w:p>
    <w:bookmarkEnd w:id="1"/>
    <w:bookmarkStart w:name="z8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4593441,5 тысяч тенге;</w:t>
      </w:r>
    </w:p>
    <w:bookmarkEnd w:id="2"/>
    <w:bookmarkStart w:name="z9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13414,5 тысяч тенге;</w:t>
      </w:r>
    </w:p>
    <w:bookmarkEnd w:id="3"/>
    <w:bookmarkStart w:name="z9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14198 тысяч тенге;</w:t>
      </w:r>
    </w:p>
    <w:bookmarkEnd w:id="4"/>
    <w:bookmarkStart w:name="z9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5419488,9 тысяч тенге;</w:t>
      </w:r>
    </w:p>
    <w:bookmarkEnd w:id="5"/>
    <w:bookmarkStart w:name="z9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10767232,4 тысяч тенге;</w:t>
      </w:r>
    </w:p>
    <w:bookmarkEnd w:id="6"/>
    <w:bookmarkStart w:name="z9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315352 тысяч тенге, в том числе:</w:t>
      </w:r>
    </w:p>
    <w:bookmarkEnd w:id="7"/>
    <w:bookmarkStart w:name="z9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478056 тысяч тенге;</w:t>
      </w:r>
    </w:p>
    <w:bookmarkEnd w:id="8"/>
    <w:bookmarkStart w:name="z9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162704 тысяч тенге;</w:t>
      </w:r>
    </w:p>
    <w:bookmarkEnd w:id="9"/>
    <w:bookmarkStart w:name="z9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0"/>
    <w:bookmarkStart w:name="z9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9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0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- 1042041,5 тысяч тенге;</w:t>
      </w:r>
    </w:p>
    <w:bookmarkEnd w:id="13"/>
    <w:bookmarkStart w:name="z10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1042041,5 тысяч тенге;</w:t>
      </w:r>
    </w:p>
    <w:bookmarkEnd w:id="14"/>
    <w:bookmarkStart w:name="z10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478056 тысяч тенге;</w:t>
      </w:r>
    </w:p>
    <w:bookmarkEnd w:id="15"/>
    <w:bookmarkStart w:name="z10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162758,9 тысяч тенге;</w:t>
      </w:r>
    </w:p>
    <w:bookmarkEnd w:id="16"/>
    <w:bookmarkStart w:name="z10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726744,4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Сырдарьинского районного маслихата Кызылординской области от 03.05.2024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нормативы распределения доходов в областной бюджет 2024 году следующих размерах: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кодам 101.201 "Индивидуальный подоходный налог с доходов, облагаемых у источника выплаты" и 101.205 "Индивидуальный подоходный налог с доходов иностранных граждан, не облагаемых у источника выплаты" – 50 процентов;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коду 103.101 "Социальный налог" – 50 процентов.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субвенций, передаваемых из областного бюджета в в 2024 году 2036170 тысяч тенге, в 2025 году 2410830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2024 – 2026 годы объемы субвенций, передаваемых из районного бюджета в бюджеты поселка и сельских округов в сумме 6875497 тысяч тенге, а именно: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2121221 тысяч тенге, в том числе: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Теренозек 741160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Айдарлы 101956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107807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129024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Аскара Токмаганбетова 94021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104209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Жетиколь 80864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Инкардария 89371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Калжан ахун 85857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107560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Наги Ильясов 126284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Сакен Сейфуллина 91152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134252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127704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2025 год 2357133 тысяч тенге, в том числе: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Теренозек 805080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Айдарлы 117843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118332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146409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Аскара Токмаганбетова 106970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107268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Жетиколь 93386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Инкардария 102261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Калжан ахун 98837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120484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Наги Ильясов 140619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Сакен Сейфуллина 103172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150768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145704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2026 год 2397143 тысяч тенге, в том числе: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Теренозек 821183тысяч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Айдарлы 120200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127286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149336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Аскара Токмаганбетова 109110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109413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Жетиколь 95255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Инкардария 104306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Калжан ахун 100813 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117185 тысяч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Наги Ильясов 143432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Сакен Сейфуллина 105216 тысяч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153784 тысяч тенге;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140624 тысяч тенге.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2024 год в сумме 82400 тысяч тенге.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Сырдарьинского районного маслихата Кызылординской области от 03.05.2024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10040542,9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4593441,5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3337378,5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3337378,5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5419488,9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10767232,4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1984738,7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1411981,9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1182070,9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районного (города областного значения)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695055,4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695055,4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1177779,7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1054867,7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3637155,2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3637155,2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-1042041,5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726744,4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69</w:t>
            </w:r>
          </w:p>
        </w:tc>
      </w:tr>
    </w:tbl>
    <w:bookmarkStart w:name="z8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районного (города областного значения)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спорта и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69</w:t>
            </w:r>
          </w:p>
        </w:tc>
      </w:tr>
    </w:tbl>
    <w:bookmarkStart w:name="z8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районного (города областного значения)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спорта и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