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7563" w14:textId="9717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апреля 2023 года № 2/4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Законом "О государственной службе в Республике Казахстан" от 23 ноября 2015 года, и с приказом Председателя Агентства Республики Казахстан по делам государственной службы и противодействию коррупции "О некоторых вопросах оценки деятельности административных государственных служащих"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Шиелйский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Шиелийского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 от 28 апреля 2023 года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Шиелийского района"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государственного учреждения "Аппарат маслихата Шиелийского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 государственного учреждения "Аппарат маслихата Шиелийского района".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маслихата– административный государственный служащий корпуса "Б" категорий Е-2,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4.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органа.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Шиелийского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Председатель маслихата ___________________________ (фамилия, инициалы) дата _______________________ подпись ____________________</w:t>
            </w:r>
          </w:p>
        </w:tc>
      </w:tr>
    </w:tbl>
    <w:bookmarkStart w:name="z14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(государственного органа) _________________________________________________ год (период, на который составляется индивидуальный план)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___________________________________________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Наи-мено-вание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пока-зателя согла-шения слу-жащего корпуса "А" либо доку-мента системы госу-дарст-венного плани-рования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Шиелийского района"</w:t>
            </w:r>
          </w:p>
        </w:tc>
      </w:tr>
    </w:tbl>
    <w:bookmarkStart w:name="z15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(Ф.И.О., должность оцениваемого лица) _________________________________________________ (оцениваемый период)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Наи-мено-вание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итоговой оценки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__________________________________ (фамилия, инициалы) дата __________________________________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_____________________________________ (фамилия, инициалы) дата _________________________________ подпись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Шиелийского района"</w:t>
            </w:r>
          </w:p>
        </w:tc>
      </w:tr>
    </w:tbl>
    <w:bookmarkStart w:name="z17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Шиелийского района"</w:t>
            </w:r>
          </w:p>
        </w:tc>
      </w:tr>
    </w:tbl>
    <w:bookmarkStart w:name="z17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48"/>
    <w:bookmarkStart w:name="z1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 Ф.И.О. оценивающего служащего (руководителя структурного подразделения/государственного органа) __________________________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типовой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Шиелийского района"</w:t>
            </w:r>
          </w:p>
        </w:tc>
      </w:tr>
    </w:tbl>
    <w:bookmarkStart w:name="z18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52"/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 Уважаемый респондент!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района"</w:t>
            </w:r>
          </w:p>
        </w:tc>
      </w:tr>
    </w:tbl>
    <w:bookmarkStart w:name="z19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59"/>
    <w:bookmarkStart w:name="z2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 Уважаемый респондент!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</w:t>
      </w:r>
    </w:p>
    <w:bookmarkEnd w:id="166"/>
    <w:bookmarkStart w:name="z20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Шиелийского района"</w:t>
            </w:r>
          </w:p>
        </w:tc>
      </w:tr>
    </w:tbl>
    <w:bookmarkStart w:name="z21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168"/>
    <w:bookmarkStart w:name="z21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руководителя структурного подразделения ____________________________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72"/>
    <w:bookmarkStart w:name="z21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Шиелийского района"</w:t>
            </w:r>
          </w:p>
        </w:tc>
      </w:tr>
    </w:tbl>
    <w:bookmarkStart w:name="z22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74"/>
    <w:bookmarkStart w:name="z22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77"/>
    <w:bookmarkStart w:name="z22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1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