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6641" w14:textId="76a6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28 апреля 2023 года № 2/4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22 августа 2023 года № 5/6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 от 28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Шиелийского района",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2023 года № 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2/4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маслихата Шиелийского района".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 маслихата– административный государственный служащий корпуса "Б" категорий Е-2,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 маслихата;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 маслихата или служащий корпуса "Б";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отделением службы управления персоналом и документационного обеспечения, в том числе посредством информационной системы.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отделением службы управления персоналом и документационного обеспечения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Отделение службы управления персоналом и документационного обеспечения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отделении службы управления персоналом и документационного обеспечения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отделением службы управления персоналом и документационного обеспечения при содействии всех заинтересованных лиц и сторон.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отделения службы управления персоналом и документационного обеспечения обеспечивает: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отделения службы управления персоналом и документационного обеспечения (кадровой службы) и участникам калибровочных сессий.</w:t>
      </w:r>
    </w:p>
    <w:bookmarkEnd w:id="59"/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 маслихата по достижению КЦИ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 маслихата осуществляется на основе оценки достижения КЦИ.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отделением службы управления персоналом и документационного обеспечения в индивидуальном плане работы руководителя аппарат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отделение службы управления персоналом и документационного обеспечения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 маслихата осуществляется оценивающим лицом в сроки, установленные в пункте 4.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отделение службы управления персоналом и документационного обеспечения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отделение службы управления персоналом и документационного обеспечения,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отделением службы управления персоналом и документационного обеспечения.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9"/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отделение службы управления персоналом и документационного обеспечения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отделением службы управления персоналом и документационного обеспечения.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отделением службы управления персоналом и документационного обеспечения, для каждого оцениваемого лица.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Отделение службы управления персоналом и документационного обеспечения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Отделение службы управления персоналом и документационного обеспечения организовывает деятельность калибровочной сессии.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Отделение службы управления персоналом и документационного обеспечения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9"/>
    <w:bookmarkStart w:name="z16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отделенея службы управления персоналом и документационного обеспечения не позднее 2 рабочих дней выносит его на рассмотрение Комиссии.</w:t>
      </w:r>
    </w:p>
    <w:bookmarkEnd w:id="165"/>
    <w:bookmarkStart w:name="z17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Отделение службы управления персоналом и документационного обеспечения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отделения службы управления персоналом и документационного обеспечения. Секретарь Комиссии не принимает участие в голосовании.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Отделение службы управления персоналом и документационного обеспечения обеспечивает проведение заседания Комиссии в соответствии со сроками, согласованными с председателем Комиссии.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Отделение службы управления персоналом и документационного обеспечения предоставляет на заседание Комиссии следующие документы: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Отделение службы управления персоналом и документационного обеспечения ознакамливает служащего корпуса "Б" с результатами оценки в течение двух рабочих дней со дня ее завершения.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