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9639" w14:textId="5489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2022 года № 34/4 "О бюджете сельского округа Алмалы на 2023 - 2025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5 сентября 2023 года № 6/3.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Алмалы на 2023 - 2025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Алмалы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75 866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70 284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76 623,3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- 757,3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757,3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757,3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сентября 2023 года № 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34/4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