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7d89" w14:textId="aa87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34/9 "О бюджете сельского округа Жулек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сентября 2023 года № 6/6.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Жулек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Жулек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80 140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77 070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83 490,7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-3 350,7тысяч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3 350,7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3 350,7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 № 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2023год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значения,селах,поселках,сельских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