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b0f6" w14:textId="9b0b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34/13 "О бюджете сельского округа Байгекум на 2023 - 2025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5 сентября 2023 года № 6/9.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Байгекум на 2023 - 2025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Байгекум на 2023 - 2025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140 948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136 588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142 522,2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- 1 574,2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1 574,2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1 574,2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сентября 2023 года № 6/9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