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f887" w14:textId="076f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34/5 "О бюджете сельского округа Бестам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Бестам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Бестам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63 837,8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61 487,8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–64 402,3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-564,5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–564,5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564,5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34/5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 средний и капитальный автомобильных дороги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