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7c6bc" w14:textId="887c6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Актоган на 2023-2025 годы" от 26 декабря 2022 года № 34/8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23 ноября 2023 года № 8/7.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Актоган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Актоган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72 951,9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69 271,9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73 203,1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-251,2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251,2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251,2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 № 8/7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34/8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Актоган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69 271,9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средный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