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c804" w14:textId="c3ac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34/9 "О бюджете сельского округа Жулек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Жулек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75 076,3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72 006,3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- 3 350,7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3 350,7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3 350,7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75 076.3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клммуникаций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