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1386" w14:textId="3d11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34/10 "О бюджете сельского округа Каргалы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Каргалы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№164057)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Каргалы на 2023- 2025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51 749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- 1 333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- 50 416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52 279,8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-530,8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- 530,8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530,8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34/10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Каргалы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52 279 ,8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автомобильних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