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61ac" w14:textId="aa96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34/14 "О бюджете сельского округа Байтерек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21 декабря 2023 года № 10/6.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Байтерек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131 213,5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119 586,5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133 577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-2 363,5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2 363,5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2 363,5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