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cb754" w14:textId="92cb7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Шиели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26 декабря 2023 года № 11/2.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Шиели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2 068 233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–215 150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1 852 833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2 072 797,1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– -4 564,1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4 564,1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4 564,1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11.03.2024 </w:t>
      </w:r>
      <w:r>
        <w:rPr>
          <w:rFonts w:ascii="Times New Roman"/>
          <w:b w:val="false"/>
          <w:i w:val="false"/>
          <w:color w:val="000000"/>
          <w:sz w:val="28"/>
        </w:rPr>
        <w:t>№ 14/2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бюджетных субвенций, передаваемых из районного бюджета в бюджет поселка Шиели на 2024 год в сумме 143 297 тысяч тенге.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11/2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Шиели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11.03.2024 </w:t>
      </w:r>
      <w:r>
        <w:rPr>
          <w:rFonts w:ascii="Times New Roman"/>
          <w:b w:val="false"/>
          <w:i w:val="false"/>
          <w:color w:val="ff0000"/>
          <w:sz w:val="28"/>
        </w:rPr>
        <w:t>№ 14/2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2 072 797,1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-4 564,1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 № 11/2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Шиели на 2025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 № 11/2</w:t>
            </w:r>
          </w:p>
        </w:tc>
      </w:tr>
    </w:tbl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Шиели на 2026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