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f414" w14:textId="fd2f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Актоган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Актоган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74 824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70 569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75 619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обьем бюджетных субвенций, передаваемых из районного бюджета в бюджет сельского округа Актоган на 2024 год в сумме 66 572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11/4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