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036c9" w14:textId="3f036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Байгекум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26 декабря 2023 года № 11/6.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Байгекум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146 809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4 594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142 215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147 270,2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-461,2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461,2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461,2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Шиелийского районного маслихата Кызылординской области от 11.03.2024 </w:t>
      </w:r>
      <w:r>
        <w:rPr>
          <w:rFonts w:ascii="Times New Roman"/>
          <w:b w:val="false"/>
          <w:i w:val="false"/>
          <w:color w:val="000000"/>
          <w:sz w:val="28"/>
        </w:rPr>
        <w:t>№ 14/6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объем бюджетных субвенций, передаваемых из районного бюджета в бюджет сельского округа Байгекум на 2024 год в сумме 90 805 тысяч тенге.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№ 11/6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Байгекум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Шиелийского районного маслихата Кызылординской области от 11.03.2024 </w:t>
      </w:r>
      <w:r>
        <w:rPr>
          <w:rFonts w:ascii="Times New Roman"/>
          <w:b w:val="false"/>
          <w:i w:val="false"/>
          <w:color w:val="ff0000"/>
          <w:sz w:val="28"/>
        </w:rPr>
        <w:t>№ 14/6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48 722,4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 № 11/6</w:t>
            </w:r>
          </w:p>
        </w:tc>
      </w:tr>
    </w:tbl>
    <w:bookmarkStart w:name="z3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Байгекум на 2025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 № 11/6</w:t>
            </w:r>
          </w:p>
        </w:tc>
      </w:tr>
    </w:tbl>
    <w:bookmarkStart w:name="z3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Байгекум на 2026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