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672b3" w14:textId="12672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"О бюджете сельского округа Байгекум на 2023-2025 годы" от 26 декабря 2022 года № 34/13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16 мая 2023 года № 3/37.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"О бюджете сельского округа Байгекум на 2023-2025 годы" от 26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 34/13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Байгекум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139 534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2 946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136 588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141 108,2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- 1 574,2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1 574,2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1 574,2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2023 года № 3/37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34/13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Байгекум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Капитальное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