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2ea6" w14:textId="b5a2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2023-2025 годы" от 26 декабря 2022 года № 34/19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194 105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189 451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196 468,2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-2363,2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2363,2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34/19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