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6911" w14:textId="42e6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Майлытогай на 2023-2025 годы" от 26 декабря 2022 года № 34/23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Майлытогай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Майлытогай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89 608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88 271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89 783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