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6887" w14:textId="b5c6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маслихата Шиелийского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января 2023 года № 35/2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 и постановлением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“Аппарат маслихата Шиелийского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Шиелийского района от 29 июня 2016 года № 3/6 "Об утверждении Положения о государственном учреждении "Аппарат маслихата Шиелийского района"".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2023 года № 35/2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маслихата Шиелийского района"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Шиелийского района" (далее – аппарат маслихата) является государственным органом Республики Казахстан, осуществляющее информационно-аналитическое, организационно-правовое и материально-техническое обеспечение деятельности маслихата Шиелийского района (далее - маслихат) и его органов, оказание помощи депутатам в осуществлении своих полномочий.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маслихата Шиелийского района" не имеет ведомств.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маслихата Шиелийского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Шиелийского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Шиелийского района" вступает в гражданско-правовые отношения от собственного имени.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Шиелийского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маслихата Шиелийского района"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маслихата Шиелийского района" утверждаются в соответствии с действующим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Кызылординская область, Шиелийский район, поселок Шиели, улица Рыскулова, дом №6, индекс 120700.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09.00 до 19.00 часов, обеденный перерыв с 13.00 до 15.00 часов, выходные дни: суббота - воскресенье.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маслихата Шиелийского района".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"Аппарат маслихата Шиелийского района".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Шиелийского района" осуществляется из местного бюджета.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Шиелийского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маслихата Шиелийского района".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маслихата Шиелийского района" законодательными актами предоставлено право осуществлять приносящую доходы деятельность, то полученные доходы направляются в доход государственного бюджета.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 обеспечение деятельности маслихата, его органов и депутатов;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и материально-техническое обеспечение сессий маслихата, а также других мероприятий, проводимых по инициативе маслихата и его органов;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документационно-правовое обеспечение нормотворческой деятельности маслихата;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депутатам маслихата в осуществлении своих полномочий;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формированию эффективного взаимодейстия и взаимосвяи маслихата, его органов и депутатов с гражданами, общественными и государственными организациями.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организациями, органами местного самоуправления и общественными объединениями по вопросам компетенции маслихата;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порядке от государственных органов и должностных лиц, иных организаций и граждан информацию, справки, отчеты, заключения экспертных советов и иные материалы по вопросам, относящихся к компетенции маслихата;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 создании рабочих органов, а также привлечении работников других организаций и соответствующих специалистов для рассмотрения вопросов, относящихся к компетенции маслихата;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вступать в гражданско-правовые отношения с юридическими и физическими лицами, заключать договора и осуществлять иную деятельность, не противоречащую действующему законодательству;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повышению эффективности деятельности маслихата и его органов;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установленные законодательством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 пределах своей компетенции реализацию норм законодательных и подзаконных актов Республики Казахстан в деятельности маслихата и его органов;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организационно-документационное обеспечение сессий и других заседаний маслихата и его органов;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процедур по разработке, обсуждению, принятию, регистрации, введению в действие, внесению в них изменений и дополнений, прекращению, приостановлению действия и опубликованию нормативных правовых актов маслихата, а также по контролю за их исполнением;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ходом исполнения решений маслихата и его органов, их учет и мониторинг, при необходимости - подготовка промежуточных и итоговых информаций о ходе их выполнения;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запросов, предложений и замечаний депутатов маслихата, контроль за их рассмотрением в соответствующих организациях;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аналитических материалов и обзоров информационного характера о деятельности маслихата и его органов, депутатов для проведения отчетных и других мероприятий;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своевременным и качественным рассмотрением служебных документов, писем и заявлений, организация приема граждан руководством, обеспечение функционирования телефона доверия в организации;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своевременное опубликование информации о деятельности маслихата и его органов, депутатов с использованием средств массовой информации и официального интернет-ресурса маслихата (в том числе проведение онлайн-трансляций заседаний маслихата);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норм законодательства Республики Казахстан о выборах в пределах компетенции маслихата;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 обеспечение деятельности Общественного совета Шиелийского района;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иных обязанностей, предусмотренных законодательством Республики Казахстан и регламентом маслихата.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 содействие в планировании деятельности маслихата и его органов;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обработка и анализ информации по вопросам, входящих в компетенцию маслихата;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сессий маслихата, а также других мероприятий, проводимых по инициативе маслихата и его органов;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процедур по разработке, представлению, обсуждению, принятию, регистрации, введению в действие, изменению, дополнению, прекращению, приостановлению действия и опубликованию нормативных правовых решений маслихата в соответствии с законодательством Республики Казахстан.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организационное, информационно-аналитическое обеспечение деятельности постоянных и временных комиссий, депутатских объединений и иных органов маслихата;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организациями, органами местного самоуправления и общественными объединениями по вопросам компетенции маслихата;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эффективного функционирования системы документационного обеспечения управления в маслихате.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организационное, консультационно-правовое и информационно-методическое обеспечение деятельности депутатов маслихата;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доступности информации о деятельности маслихата, его органов и депутатов;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других функций в соответствии с законодательством Республики Казахстан.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при организации деятельности государственного органа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маслихата Шиелийского района" осуществляется первым руководителем-председателем маслихата, который самостоятельно несет ответственность за выполнение задач и функций, возложенных на государственное учреждение "Аппарат маслихата Шиелийского района"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районного маслихата является должностным лицом, работающим на постоянной основе. Он избирается из числа депутатов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открытым или тайным голосованием большинством голосов от общего числа депутатов и освобождается от должности маслихатом на сессии. Председатель маслихата избирается на срок полномочий маслихата.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районного маслихата не имеет заместителей.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районного маслихата: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созыве сессии маслихата;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заседания сессии маслихата, обеспечивает соблюдение регламента маслихата;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рассмотрение запросов депутатов и депутатских обращений;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аппарата маслихата, назначает на должность и освобождает от должности его служащих;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регулярно представляет в маслихат информацию об обращениях избирателей и о принятых по ним мерах;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взаимодействие маслихата с иными органами местного самоуправления;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проверку подлинности собранных подписей депутатов маслихата, инициирующих вопрос о выражении недоверия акиму в соответствии с действующим законодательством Республики Казахстан;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своей компетенции издает распоряжения;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постоянных комиссий и иных органов маслихата, и депутатских групп;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опубликование решений маслихата, определяет меры по контролю за их исполнением;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председателя маслихата в период его отсутствия осуществляется председателем одной из постоянных комиссий маслихата или депутатом маслихата.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Непосредственное руководство деятельностью аппарата маслихата осуществляет руководитель аппарата маслихата, назначаемый на должность и освобождаемый от должности председателем маслихата.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руководителя аппарата маслихата: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сотрудников аппарата маслихата по выполнению возложенных на организацию функций;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разработывает и вносит на утверждение председателю маслихата план работ аппарата маслихата на соответствующий период, предоставляет отчет об его исполнении;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укреплению трудовой дисциплины в аппарате маслихата, развитию трудовой мотивации и инициативности сотрудников;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об определении функций и характера деятельности сотрудников аппарата маслихата, утверждении квалификационных требований и должностных инструкций к должностям административных государственных служащих аппарата и предоставляет их на утверждение маслихату или председателю маслихата;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контроль за ходом исполнения решений маслихата, их учет и мониторинг, подготовку промежуточных и итоговых информаций о ходе их выполнения;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разработку аналитических материалов и обзоров информационного характера о деятельности маслихата, его органов и депутатов, для проведения отчетных и других мероприятий;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представляет интересы аппарата маслихата во взаимодействии с государственными и общественными организациями, органами самоуправления, со средствами массовой информации и другими физическими и юридическими лицами;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право вносить на рассмотрение маслихата или председателя маслихата предложения: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применению мер поощрения к сотрудникам аппарата, а также о привлечении их к дисциплинарной и материальной ответственности;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структуре аппарата маслихата, по определению обязанностей его сотрудников и обеспечению их взаимозаменяемости;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материально-техническому обеспечению деятельности аппарата маслихата;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установленные законодательством Республики Казахстан.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истечением срока полномочий маслихата, в случаях досрочного прекращения полномочий маслихата и выборов нового состава его депутатов, деятельность служащих аппарата маслихата не прекращается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"Аппарат маслихата Шиелийского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Шиелийского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Имущество, закрепленное за государственным учреждением "Аппарат маслихата Шиелийского района", относится к коммунальной собственности.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"Аппарат маслихата Шиелийского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Реорганизация и упразднение государственного учреждения "Аппарат маслихата Шиелийского района" осуществляются в соответствии с законодательством Республики Казахстан.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