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b7ae" w14:textId="3a7b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34/17 "О бюджете сельского округа Иркуль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сентября 2023 года № 6/13.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Иркуль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344 136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336 033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345 622,9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-1 486,9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1 486,9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 № 6/13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