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c5121" w14:textId="91c51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26 декабря 2022 года № 34/23 "О бюджете сельского округа Майлытогай на 2023 - 2025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5 сентября 2023 года № 6/19.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34/23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Майлытогай на 2023 - 2025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Майлытогай на 2023 - 2025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- 89 666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- 1 395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- 88 271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- 89 841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- 175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- 175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сентября 2023 года № 6/19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34/23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Майлытогай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