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f50e" w14:textId="82bf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34/25 "О бюджете сельского округа Жиделиарык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5 сентября 2023 года № 6/21.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Жиделиарык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64 501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64 669,6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- 168,6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168,6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 № 6/21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