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eab6" w14:textId="78ee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34/12 "О бюджете сельского округа Акмая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Акмая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Акмая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132 949,9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2 823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123 624,9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134 115,2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-1 165,3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1 165,3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1 165,3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34/12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