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1c7a" w14:textId="23d1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34/14 "О бюджете сельского округа Байтерек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ноября 2023 года № 8/13.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Байтерек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Байтерек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131 213,5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11 627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119 586,5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133 577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-2 363,5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2 363,5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2 363,5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8/13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Байтерек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