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4a19" w14:textId="0804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26 декабря 2022 года № 34/17 "О бюджете сельского округа Иркуль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ноября 2023 года № 8/16.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Иркуль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Иркуль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317 804,5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309 701,5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319 291,4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- 1 486,9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1 486,9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1 486,9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2023 года № 8/16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34/17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Иркуль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317 804,5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309 701,5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319 291,4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средней ремонт автомобиля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