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5277" w14:textId="daf5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34/18 "О бюджете сельского округа Сулутобе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ноября 2023 года № 8/17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Сулутобе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Сулутобе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- 117 579,4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- 4 537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- 113 042,4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- 118 684,4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-1 105,4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- 1 105,4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- 1 105,4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8/17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34/18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