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1a78" w14:textId="46f1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34/19 "О бюджете сельского округа Талаптан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Талаптан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203 232,1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195 309,1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205 595,3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-2363,2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2363,2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2363,2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34/19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205 595,3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