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3b81" w14:textId="2443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34/20 "О бюджете сельского округа Тартогай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127 460,8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121 804,8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128 231,7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-770,9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770,9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770,9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